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62B" w:rsidRDefault="00295DB4">
      <w:pPr>
        <w:jc w:val="center"/>
      </w:pPr>
      <w:bookmarkStart w:id="0" w:name="_GoBack"/>
      <w:bookmarkEnd w:id="0"/>
      <w:r>
        <w:rPr>
          <w:b/>
        </w:rPr>
        <w:t>Zika Social Media</w:t>
      </w:r>
    </w:p>
    <w:p w:rsidR="0076762B" w:rsidRDefault="0076762B">
      <w:pPr>
        <w:jc w:val="center"/>
      </w:pPr>
    </w:p>
    <w:p w:rsidR="0017457F" w:rsidRDefault="004E4F48">
      <w:pPr>
        <w:rPr>
          <w:b/>
        </w:rPr>
      </w:pPr>
      <w:r>
        <w:rPr>
          <w:b/>
        </w:rPr>
        <w:t>Video PSAs</w:t>
      </w:r>
    </w:p>
    <w:p w:rsidR="00036EEB" w:rsidRDefault="00036EEB">
      <w:pPr>
        <w:rPr>
          <w:b/>
        </w:rPr>
      </w:pPr>
    </w:p>
    <w:p w:rsidR="0017457F" w:rsidRDefault="0017457F">
      <w:r>
        <w:t>Want to learn more about Zika? Check out this video by @</w:t>
      </w:r>
      <w:proofErr w:type="spellStart"/>
      <w:r>
        <w:t>drsanjaygupta</w:t>
      </w:r>
      <w:proofErr w:type="spellEnd"/>
      <w:r>
        <w:t xml:space="preserve">: </w:t>
      </w:r>
      <w:hyperlink r:id="rId7" w:history="1">
        <w:r w:rsidRPr="002861A8">
          <w:rPr>
            <w:rStyle w:val="Hyperlink"/>
          </w:rPr>
          <w:t>http://cnn.it/1Sc5AgG</w:t>
        </w:r>
      </w:hyperlink>
    </w:p>
    <w:p w:rsidR="0017457F" w:rsidRPr="0017457F" w:rsidRDefault="0017457F">
      <w:r>
        <w:t xml:space="preserve"> </w:t>
      </w:r>
    </w:p>
    <w:p w:rsidR="004E4F48" w:rsidRDefault="004E4F48" w:rsidP="004E4F48">
      <w:r>
        <w:t xml:space="preserve">#Zika PSA from </w:t>
      </w:r>
      <w:proofErr w:type="gramStart"/>
      <w:r>
        <w:t>an</w:t>
      </w:r>
      <w:proofErr w:type="gramEnd"/>
      <w:r>
        <w:t xml:space="preserve"> surprising source, @</w:t>
      </w:r>
      <w:proofErr w:type="spellStart"/>
      <w:r>
        <w:t>sesamestreet</w:t>
      </w:r>
      <w:proofErr w:type="spellEnd"/>
      <w:r>
        <w:t xml:space="preserve">! "If the mosquito can’t bite you, bye-bye #Zika." </w:t>
      </w:r>
      <w:hyperlink r:id="rId8" w:history="1">
        <w:r>
          <w:rPr>
            <w:color w:val="0000FF"/>
            <w:u w:val="single" w:color="0000FF"/>
          </w:rPr>
          <w:t>http://bit.ly/1YdRyti</w:t>
        </w:r>
      </w:hyperlink>
      <w:r>
        <w:t xml:space="preserve"> </w:t>
      </w:r>
    </w:p>
    <w:p w:rsidR="004E4F48" w:rsidRDefault="004E4F48" w:rsidP="004E4F48"/>
    <w:p w:rsidR="004E4F48" w:rsidRDefault="004E4F48"/>
    <w:p w:rsidR="004E4F48" w:rsidRDefault="004E4F48">
      <w:pPr>
        <w:rPr>
          <w:b/>
        </w:rPr>
      </w:pPr>
      <w:r>
        <w:rPr>
          <w:b/>
        </w:rPr>
        <w:t xml:space="preserve">Zika </w:t>
      </w:r>
      <w:proofErr w:type="gramStart"/>
      <w:r>
        <w:rPr>
          <w:b/>
        </w:rPr>
        <w:t>Virus  Information</w:t>
      </w:r>
      <w:proofErr w:type="gramEnd"/>
    </w:p>
    <w:p w:rsidR="004E4F48" w:rsidRPr="004E4F48" w:rsidRDefault="004E4F48">
      <w:pPr>
        <w:rPr>
          <w:b/>
        </w:rPr>
      </w:pPr>
    </w:p>
    <w:p w:rsidR="0076762B" w:rsidRDefault="00295DB4">
      <w:proofErr w:type="gramStart"/>
      <w:r>
        <w:t>Questions about #Zika?</w:t>
      </w:r>
      <w:proofErr w:type="gramEnd"/>
      <w:r>
        <w:t xml:space="preserve"> Here’s what we know via @</w:t>
      </w:r>
      <w:proofErr w:type="spellStart"/>
      <w:r>
        <w:t>CDCgov</w:t>
      </w:r>
      <w:proofErr w:type="spellEnd"/>
      <w:r>
        <w:t xml:space="preserve"> - </w:t>
      </w:r>
      <w:hyperlink r:id="rId9" w:history="1">
        <w:r>
          <w:rPr>
            <w:color w:val="0000FF"/>
            <w:u w:val="single" w:color="0000FF"/>
          </w:rPr>
          <w:t>1.usa.gov/1Mb6zeB</w:t>
        </w:r>
      </w:hyperlink>
    </w:p>
    <w:p w:rsidR="0076762B" w:rsidRDefault="0076762B"/>
    <w:p w:rsidR="0076762B" w:rsidRDefault="00295DB4">
      <w:r>
        <w:t xml:space="preserve">Where in the world is the #Zika virus? Check this map to find out </w:t>
      </w:r>
      <w:hyperlink r:id="rId10" w:history="1">
        <w:r>
          <w:rPr>
            <w:color w:val="0000FF"/>
            <w:u w:val="single" w:color="0000FF"/>
          </w:rPr>
          <w:t>http://1.usa.gov/1RWjwYN</w:t>
        </w:r>
      </w:hyperlink>
      <w:r>
        <w:t xml:space="preserve"> </w:t>
      </w:r>
    </w:p>
    <w:p w:rsidR="0076762B" w:rsidRDefault="0076762B"/>
    <w:p w:rsidR="0076762B" w:rsidRDefault="00C26B62">
      <w:r>
        <w:t>#Zika is a disease spread by Aedes species mosquitoes. Learn more:</w:t>
      </w:r>
      <w:r w:rsidRPr="00C26B62">
        <w:t xml:space="preserve"> </w:t>
      </w:r>
      <w:hyperlink r:id="rId11" w:history="1">
        <w:r w:rsidRPr="002861A8">
          <w:rPr>
            <w:rStyle w:val="Hyperlink"/>
          </w:rPr>
          <w:t>http://www.cdc.gov/zika/index.html</w:t>
        </w:r>
      </w:hyperlink>
    </w:p>
    <w:p w:rsidR="00C26B62" w:rsidRDefault="00C26B62"/>
    <w:p w:rsidR="00C26B62" w:rsidRDefault="00C26B62">
      <w:r>
        <w:t>Zika is linked to microcephaly- a birth defect where babies have smaller heads than expected</w:t>
      </w:r>
    </w:p>
    <w:p w:rsidR="0076762B" w:rsidRDefault="0076762B"/>
    <w:p w:rsidR="0076762B" w:rsidRDefault="00295DB4">
      <w:r>
        <w:t xml:space="preserve">What are the symptoms of #Zika? </w:t>
      </w:r>
      <w:proofErr w:type="gramStart"/>
      <w:r>
        <w:t>1)</w:t>
      </w:r>
      <w:r w:rsidR="00D63DC1">
        <w:t>fe</w:t>
      </w:r>
      <w:r>
        <w:t>ver</w:t>
      </w:r>
      <w:proofErr w:type="gramEnd"/>
      <w:r>
        <w:t xml:space="preserve"> 2)rash 3)joi</w:t>
      </w:r>
      <w:r w:rsidR="00D63DC1">
        <w:t>nt pain 4)red eyes</w:t>
      </w:r>
    </w:p>
    <w:p w:rsidR="00C26B62" w:rsidRDefault="00C26B62"/>
    <w:p w:rsidR="0076762B" w:rsidRDefault="00295DB4">
      <w:r>
        <w:t xml:space="preserve">Did you know #Zika can be transmitted sexually? Use protection if you or your </w:t>
      </w:r>
      <w:proofErr w:type="gramStart"/>
      <w:r>
        <w:t>partner have</w:t>
      </w:r>
      <w:proofErr w:type="gramEnd"/>
      <w:r>
        <w:t xml:space="preserve"> traveled to affected areas.</w:t>
      </w:r>
    </w:p>
    <w:p w:rsidR="0076762B" w:rsidRDefault="0076762B"/>
    <w:p w:rsidR="00951AF4" w:rsidRDefault="00951AF4" w:rsidP="00951AF4">
      <w:r>
        <w:t>#</w:t>
      </w:r>
      <w:proofErr w:type="gramStart"/>
      <w:r>
        <w:t>Resource :</w:t>
      </w:r>
      <w:proofErr w:type="gramEnd"/>
      <w:r>
        <w:t xml:space="preserve"> #Zika: What can be done?  </w:t>
      </w:r>
      <w:hyperlink r:id="rId12" w:history="1">
        <w:r>
          <w:rPr>
            <w:color w:val="0000FF"/>
            <w:u w:val="single" w:color="0000FF"/>
          </w:rPr>
          <w:t>http://1.usa.gov/204UxWr</w:t>
        </w:r>
      </w:hyperlink>
      <w:r>
        <w:t xml:space="preserve"> </w:t>
      </w:r>
    </w:p>
    <w:p w:rsidR="00804A7E" w:rsidRDefault="00804A7E" w:rsidP="00951AF4"/>
    <w:p w:rsidR="00804A7E" w:rsidRDefault="00804A7E" w:rsidP="00951AF4">
      <w:r>
        <w:t xml:space="preserve">Want to stay up to date on Zika information? Go to </w:t>
      </w:r>
      <w:hyperlink r:id="rId13" w:history="1">
        <w:r w:rsidRPr="002861A8">
          <w:rPr>
            <w:rStyle w:val="Hyperlink"/>
          </w:rPr>
          <w:t>http://health.baltimorecity.gov/zika-virus</w:t>
        </w:r>
      </w:hyperlink>
      <w:r>
        <w:t xml:space="preserve"> and subscribe!</w:t>
      </w:r>
    </w:p>
    <w:p w:rsidR="00F50BEF" w:rsidRDefault="00F50BEF" w:rsidP="00951AF4"/>
    <w:p w:rsidR="00F50BEF" w:rsidRDefault="00F50BEF" w:rsidP="00951AF4">
      <w:r>
        <w:t>Check out this infographic from @</w:t>
      </w:r>
      <w:proofErr w:type="spellStart"/>
      <w:r>
        <w:t>CDCgov</w:t>
      </w:r>
      <w:proofErr w:type="spellEnd"/>
      <w:r>
        <w:t xml:space="preserve"> on how Zika virus spreads: </w:t>
      </w:r>
      <w:r w:rsidRPr="00F50BEF">
        <w:t>http://www.cdc.gov/zika/pdfs/zika-transmission-infographic.pdf</w:t>
      </w:r>
    </w:p>
    <w:p w:rsidR="004E4F48" w:rsidRDefault="004E4F48"/>
    <w:p w:rsidR="004E4F48" w:rsidRDefault="004E4F48">
      <w:pPr>
        <w:rPr>
          <w:b/>
        </w:rPr>
      </w:pPr>
      <w:r>
        <w:rPr>
          <w:b/>
        </w:rPr>
        <w:t>Mosquito Control</w:t>
      </w:r>
    </w:p>
    <w:p w:rsidR="00C80CF4" w:rsidRPr="004E4F48" w:rsidRDefault="00C80CF4">
      <w:pPr>
        <w:rPr>
          <w:b/>
        </w:rPr>
      </w:pPr>
    </w:p>
    <w:p w:rsidR="00951AF4" w:rsidRDefault="00951AF4" w:rsidP="00951AF4"/>
    <w:p w:rsidR="00951AF4" w:rsidRDefault="00951AF4" w:rsidP="00951AF4">
      <w:pPr>
        <w:rPr>
          <w:rStyle w:val="Hyperlink"/>
        </w:rPr>
      </w:pPr>
      <w:r>
        <w:t xml:space="preserve">Reducing breeding sites for mosquitoes is the best way to help prevent Zika. Learn how: </w:t>
      </w:r>
      <w:hyperlink r:id="rId14" w:history="1">
        <w:r w:rsidRPr="00F41325">
          <w:rPr>
            <w:rStyle w:val="Hyperlink"/>
          </w:rPr>
          <w:t>http://bit.ly/26WJovv</w:t>
        </w:r>
      </w:hyperlink>
    </w:p>
    <w:p w:rsidR="00951AF4" w:rsidRDefault="00951AF4" w:rsidP="00951AF4">
      <w:pPr>
        <w:rPr>
          <w:b/>
        </w:rPr>
      </w:pPr>
    </w:p>
    <w:p w:rsidR="00C80CF4" w:rsidRDefault="00C80CF4" w:rsidP="00C80CF4">
      <w:pPr>
        <w:rPr>
          <w:color w:val="0000FF"/>
          <w:u w:val="single" w:color="0000FF"/>
        </w:rPr>
      </w:pPr>
      <w:r>
        <w:t xml:space="preserve">YOU can take steps to help stop the spread of mosquitos that carry #Zika.  Follow these tips: </w:t>
      </w:r>
      <w:hyperlink r:id="rId15" w:history="1">
        <w:r>
          <w:rPr>
            <w:color w:val="0000FF"/>
            <w:u w:val="single" w:color="0000FF"/>
          </w:rPr>
          <w:t>http://1.usa.gov/1RWlVTi</w:t>
        </w:r>
      </w:hyperlink>
    </w:p>
    <w:p w:rsidR="00C80CF4" w:rsidRDefault="00C80CF4" w:rsidP="00C80CF4"/>
    <w:p w:rsidR="0076762B" w:rsidRDefault="005D0BF4">
      <w:r>
        <w:lastRenderedPageBreak/>
        <w:t>Mosquitoe</w:t>
      </w:r>
      <w:r w:rsidR="00295DB4">
        <w:t xml:space="preserve">s are out. They’re more than annoying </w:t>
      </w:r>
      <w:proofErr w:type="gramStart"/>
      <w:r w:rsidR="00295DB4">
        <w:t>pests,</w:t>
      </w:r>
      <w:proofErr w:type="gramEnd"/>
      <w:r w:rsidR="00295DB4">
        <w:t xml:space="preserve"> they can spread dangerous diseases like #Zika. Learn more: </w:t>
      </w:r>
      <w:hyperlink r:id="rId16" w:history="1">
        <w:r w:rsidR="00295DB4">
          <w:rPr>
            <w:color w:val="0000FF"/>
            <w:u w:val="single" w:color="0000FF"/>
          </w:rPr>
          <w:t>http://1.usa.gov/1S07GjD</w:t>
        </w:r>
      </w:hyperlink>
    </w:p>
    <w:p w:rsidR="0076762B" w:rsidRDefault="0076762B"/>
    <w:p w:rsidR="00951AF4" w:rsidRDefault="00951AF4" w:rsidP="00951AF4">
      <w:r>
        <w:t xml:space="preserve">Mosquito season is upon us.  Follow these tips to protect yourself from these dangerous pests. #Zika </w:t>
      </w:r>
      <w:hyperlink r:id="rId17" w:history="1">
        <w:r>
          <w:rPr>
            <w:color w:val="0000FF"/>
            <w:u w:val="single" w:color="0000FF"/>
          </w:rPr>
          <w:t>http://1.usa.gov/1VtGitp</w:t>
        </w:r>
      </w:hyperlink>
    </w:p>
    <w:p w:rsidR="00951AF4" w:rsidRDefault="00951AF4" w:rsidP="00951AF4"/>
    <w:p w:rsidR="00951AF4" w:rsidRDefault="00951AF4" w:rsidP="00951AF4">
      <w:r>
        <w:t xml:space="preserve">YOU can take steps to help stop the spread of mosquitos that carry #Zika.  Follow these tips: </w:t>
      </w:r>
      <w:hyperlink r:id="rId18" w:history="1">
        <w:r w:rsidRPr="002861A8">
          <w:rPr>
            <w:rStyle w:val="Hyperlink"/>
          </w:rPr>
          <w:t>http://go.usa.gov/cuTFV</w:t>
        </w:r>
      </w:hyperlink>
    </w:p>
    <w:p w:rsidR="00951AF4" w:rsidRDefault="00951AF4"/>
    <w:p w:rsidR="00A41E43" w:rsidRDefault="00A41E43">
      <w:r>
        <w:t xml:space="preserve">Looking to buy insect repellent? Find EPA approved </w:t>
      </w:r>
      <w:r w:rsidR="00C85D0F">
        <w:t>repellents</w:t>
      </w:r>
      <w:r>
        <w:t xml:space="preserve"> here: </w:t>
      </w:r>
      <w:hyperlink r:id="rId19" w:history="1">
        <w:r w:rsidR="0017457F" w:rsidRPr="002861A8">
          <w:rPr>
            <w:rStyle w:val="Hyperlink"/>
          </w:rPr>
          <w:t>http://go.usa.gov/cub4T</w:t>
        </w:r>
      </w:hyperlink>
    </w:p>
    <w:p w:rsidR="0017457F" w:rsidRDefault="0017457F"/>
    <w:p w:rsidR="00951AF4" w:rsidRDefault="00951AF4" w:rsidP="00951AF4"/>
    <w:p w:rsidR="00951AF4" w:rsidRDefault="00951AF4" w:rsidP="00951AF4">
      <w:pPr>
        <w:rPr>
          <w:b/>
        </w:rPr>
      </w:pPr>
      <w:r>
        <w:rPr>
          <w:b/>
        </w:rPr>
        <w:t>Travel</w:t>
      </w:r>
    </w:p>
    <w:p w:rsidR="00951AF4" w:rsidRPr="00951AF4" w:rsidRDefault="00951AF4" w:rsidP="00951AF4">
      <w:pPr>
        <w:rPr>
          <w:b/>
        </w:rPr>
      </w:pPr>
    </w:p>
    <w:p w:rsidR="00951AF4" w:rsidRDefault="00951AF4" w:rsidP="00951AF4">
      <w:r>
        <w:t xml:space="preserve">Traveling to Latin America? Follow these tips to prevent mosquito bites on your trip and for 3 weeks when you return. </w:t>
      </w:r>
      <w:hyperlink r:id="rId20" w:history="1">
        <w:r w:rsidRPr="004276C2">
          <w:rPr>
            <w:rStyle w:val="Hyperlink"/>
          </w:rPr>
          <w:t>http://go.usa.gov/cuT6w</w:t>
        </w:r>
      </w:hyperlink>
    </w:p>
    <w:p w:rsidR="00951AF4" w:rsidRDefault="00951AF4" w:rsidP="00951AF4"/>
    <w:p w:rsidR="00951AF4" w:rsidRDefault="00951AF4" w:rsidP="00951AF4">
      <w:proofErr w:type="gramStart"/>
      <w:r>
        <w:t>Pregnant?</w:t>
      </w:r>
      <w:proofErr w:type="gramEnd"/>
      <w:r>
        <w:t xml:space="preserve"> Read this before you travel </w:t>
      </w:r>
      <w:hyperlink r:id="rId21" w:history="1">
        <w:r w:rsidRPr="002861A8">
          <w:rPr>
            <w:rStyle w:val="Hyperlink"/>
          </w:rPr>
          <w:t>http://go.usa.gov/cuTFj</w:t>
        </w:r>
      </w:hyperlink>
      <w:r>
        <w:t xml:space="preserve"> </w:t>
      </w:r>
      <w:hyperlink r:id="rId22" w:history="1">
        <w:r>
          <w:rPr>
            <w:color w:val="0000FF"/>
            <w:u w:val="single" w:color="0000FF"/>
          </w:rPr>
          <w:t>#</w:t>
        </w:r>
        <w:r>
          <w:rPr>
            <w:b/>
            <w:color w:val="0000FF"/>
            <w:u w:val="single" w:color="0000FF"/>
          </w:rPr>
          <w:t>Zika</w:t>
        </w:r>
      </w:hyperlink>
      <w:r>
        <w:t xml:space="preserve"> </w:t>
      </w:r>
    </w:p>
    <w:p w:rsidR="00951AF4" w:rsidRDefault="00951AF4" w:rsidP="00951AF4"/>
    <w:p w:rsidR="000C595B" w:rsidRDefault="00CE6998" w:rsidP="00951AF4">
      <w:r>
        <w:t>Traveling to an area with Zika? Don’t forget to use insect repellent while on your trip and for 3 weeks when you return!</w:t>
      </w:r>
    </w:p>
    <w:p w:rsidR="00CE6998" w:rsidRDefault="00CE6998" w:rsidP="00951AF4">
      <w:pPr>
        <w:rPr>
          <w:b/>
        </w:rPr>
      </w:pPr>
    </w:p>
    <w:p w:rsidR="000C595B" w:rsidRPr="000C595B" w:rsidRDefault="000C595B" w:rsidP="00951AF4">
      <w:pPr>
        <w:rPr>
          <w:b/>
        </w:rPr>
      </w:pPr>
      <w:r>
        <w:rPr>
          <w:b/>
        </w:rPr>
        <w:t>Pregnant Women</w:t>
      </w:r>
    </w:p>
    <w:p w:rsidR="00506C2F" w:rsidRDefault="00506C2F" w:rsidP="00951AF4"/>
    <w:p w:rsidR="00506C2F" w:rsidRDefault="00506C2F" w:rsidP="00951AF4">
      <w:r>
        <w:t>Pregnant and want more information about Zika? Check out</w:t>
      </w:r>
      <w:r w:rsidR="00CF09ED">
        <w:t xml:space="preserve">: </w:t>
      </w:r>
      <w:r>
        <w:t xml:space="preserve"> </w:t>
      </w:r>
      <w:hyperlink r:id="rId23" w:history="1">
        <w:r w:rsidRPr="00852F77">
          <w:rPr>
            <w:rStyle w:val="Hyperlink"/>
          </w:rPr>
          <w:t>http://bit.ly/1ryFN6o</w:t>
        </w:r>
      </w:hyperlink>
    </w:p>
    <w:p w:rsidR="00506C2F" w:rsidRDefault="00506C2F" w:rsidP="00951AF4"/>
    <w:p w:rsidR="00951AF4" w:rsidRDefault="00951AF4" w:rsidP="00951AF4">
      <w:proofErr w:type="gramStart"/>
      <w:r>
        <w:t>Pregnant?</w:t>
      </w:r>
      <w:proofErr w:type="gramEnd"/>
      <w:r>
        <w:t xml:space="preserve"> Take these steps to protect yourself from #Zika -</w:t>
      </w:r>
      <w:hyperlink r:id="rId24" w:history="1">
        <w:r>
          <w:rPr>
            <w:color w:val="0000FF"/>
            <w:u w:val="single" w:color="0000FF"/>
          </w:rPr>
          <w:t>http://1.usa.gov/1XePSPV</w:t>
        </w:r>
      </w:hyperlink>
    </w:p>
    <w:p w:rsidR="0076762B" w:rsidRDefault="0076762B" w:rsidP="004763D5"/>
    <w:p w:rsidR="000C595B" w:rsidRDefault="000C595B" w:rsidP="004763D5"/>
    <w:sectPr w:rsidR="000C595B">
      <w:footerReference w:type="default" r:id="rId25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12" w:rsidRDefault="00392012">
      <w:r>
        <w:separator/>
      </w:r>
    </w:p>
  </w:endnote>
  <w:endnote w:type="continuationSeparator" w:id="0">
    <w:p w:rsidR="00392012" w:rsidRDefault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E" w:rsidRDefault="00647EEE" w:rsidP="00647EEE">
    <w:pPr>
      <w:pStyle w:val="Footer"/>
    </w:pPr>
    <w:r w:rsidRPr="0028365C">
      <w:rPr>
        <w:rFonts w:ascii="Times New Roman" w:eastAsia="Times New Roman" w:hAnsi="Times New Roman" w:cs="Times New Roman"/>
        <w:noProof/>
        <w:szCs w:val="24"/>
      </w:rPr>
      <w:drawing>
        <wp:anchor distT="36576" distB="36576" distL="36576" distR="36576" simplePos="0" relativeHeight="251660288" behindDoc="0" locked="0" layoutInCell="1" allowOverlap="1" wp14:anchorId="1EA961A7" wp14:editId="6313F9C4">
          <wp:simplePos x="0" y="0"/>
          <wp:positionH relativeFrom="column">
            <wp:posOffset>5674360</wp:posOffset>
          </wp:positionH>
          <wp:positionV relativeFrom="paragraph">
            <wp:posOffset>-223520</wp:posOffset>
          </wp:positionV>
          <wp:extent cx="882650" cy="986790"/>
          <wp:effectExtent l="0" t="0" r="0" b="3810"/>
          <wp:wrapNone/>
          <wp:docPr id="13" name="Picture 13" descr="bchdlogo-circle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chdlogo-circle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0BE1757" wp14:editId="57923288">
              <wp:simplePos x="0" y="0"/>
              <wp:positionH relativeFrom="column">
                <wp:posOffset>-1152525</wp:posOffset>
              </wp:positionH>
              <wp:positionV relativeFrom="paragraph">
                <wp:posOffset>-271145</wp:posOffset>
              </wp:positionV>
              <wp:extent cx="7947025" cy="1081405"/>
              <wp:effectExtent l="0" t="0" r="15875" b="234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7025" cy="1081405"/>
                      </a:xfrm>
                      <a:prstGeom prst="rect">
                        <a:avLst/>
                      </a:prstGeom>
                      <a:solidFill>
                        <a:srgbClr val="2E3D48"/>
                      </a:solidFill>
                      <a:ln w="9525" algn="in">
                        <a:solidFill>
                          <a:srgbClr val="2E3D4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75pt;margin-top:-21.35pt;width:625.75pt;height:85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" fillcolor="#2e3d48" strokecolor="#2e3d48" insetpen="t">
              <v:shadow color="#eeece1"/>
              <v:textbox inset="2.88pt,2.88pt,2.88pt,2.88pt"/>
            </v:rect>
          </w:pict>
        </mc:Fallback>
      </mc:AlternateContent>
    </w:r>
  </w:p>
  <w:p w:rsidR="00647EEE" w:rsidRDefault="00647EEE">
    <w:pPr>
      <w:pStyle w:val="Footer"/>
    </w:pPr>
    <w:r w:rsidRPr="0028365C">
      <w:rPr>
        <w:rFonts w:ascii="Times New Roman" w:eastAsia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9079EBD" wp14:editId="64619B30">
              <wp:simplePos x="0" y="0"/>
              <wp:positionH relativeFrom="column">
                <wp:posOffset>3599815</wp:posOffset>
              </wp:positionH>
              <wp:positionV relativeFrom="paragraph">
                <wp:posOffset>114935</wp:posOffset>
              </wp:positionV>
              <wp:extent cx="1859915" cy="377825"/>
              <wp:effectExtent l="0" t="0" r="0" b="3175"/>
              <wp:wrapNone/>
              <wp:docPr id="15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9915" cy="377825"/>
                        <a:chOff x="1113410" y="1147590"/>
                        <a:chExt cx="15873" cy="2821"/>
                      </a:xfrm>
                    </wpg:grpSpPr>
                    <pic:pic xmlns:pic="http://schemas.openxmlformats.org/drawingml/2006/picture">
                      <pic:nvPicPr>
                        <pic:cNvPr id="17" name="Picture 41" descr="button_Soundclo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410" y="1147590"/>
                          <a:ext cx="2821" cy="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9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116794" y="1147795"/>
                          <a:ext cx="12490" cy="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EEE" w:rsidRPr="00647EEE" w:rsidRDefault="00647EEE" w:rsidP="00647EEE">
                            <w:pPr>
                              <w:widowControl w:val="0"/>
                              <w:rPr>
                                <w:color w:val="FFFFFF"/>
                                <w:sz w:val="22"/>
                              </w:rPr>
                            </w:pPr>
                            <w:r w:rsidRPr="00647EEE">
                              <w:rPr>
                                <w:color w:val="FFFFFF"/>
                                <w:sz w:val="22"/>
                              </w:rPr>
                              <w:t>/</w:t>
                            </w:r>
                            <w:proofErr w:type="spellStart"/>
                            <w:r w:rsidRPr="00647EEE">
                              <w:rPr>
                                <w:color w:val="FFFFFF"/>
                                <w:sz w:val="22"/>
                              </w:rPr>
                              <w:t>BmoreHealthTalks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283.45pt;margin-top:9.05pt;width:146.45pt;height:29.75pt;z-index:251667456" coordorigin="11134,11475" coordsize="158,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utton_Soundcloud" style="position:absolute;left:11134;top:11475;width:2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SAW+AAAA2wAAAA8AAABkcnMvZG93bnJldi54bWxET8uqwjAQ3Qv+QxjBnaa6uJVqFBEVXV1f&#10;6HZoxrbYTEqTW+vfmwuCuzmc58wWrSlFQ7UrLCsYDSMQxKnVBWcKLufNYALCeWSNpWVS8CIHi3m3&#10;M8NE2ycfqTn5TIQQdgkqyL2vEildmpNBN7QVceDutjboA6wzqWt8hnBTynEU/UiDBYeGHCta5ZQ+&#10;Tn9Gwf4wvq5vGPt4idnkd7e+YkNbpfq9djkF4an1X/HHvdNhfgz/v4QD5P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tZSAW+AAAA2wAAAA8AAAAAAAAAAAAAAAAAnwIAAGRy&#10;cy9kb3ducmV2LnhtbFBLBQYAAAAABAAEAPcAAACKAwAAAAA=&#10;" strokecolor="black [0]" insetpen="t">
                <v:imagedata r:id="rId3" o:title="button_Soundclou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left:11167;top:11477;width:12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647EEE" w:rsidRPr="00647EEE" w:rsidRDefault="00647EEE" w:rsidP="00647EEE">
                      <w:pPr>
                        <w:widowControl w:val="0"/>
                        <w:rPr>
                          <w:color w:val="FFFFFF"/>
                          <w:sz w:val="22"/>
                        </w:rPr>
                      </w:pPr>
                      <w:r w:rsidRPr="00647EEE">
                        <w:rPr>
                          <w:color w:val="FFFFFF"/>
                          <w:sz w:val="22"/>
                        </w:rPr>
                        <w:t>/BmoreHealthTalks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7ABCF9" wp14:editId="74B08B46">
              <wp:simplePos x="0" y="0"/>
              <wp:positionH relativeFrom="column">
                <wp:posOffset>1974850</wp:posOffset>
              </wp:positionH>
              <wp:positionV relativeFrom="paragraph">
                <wp:posOffset>114935</wp:posOffset>
              </wp:positionV>
              <wp:extent cx="1591945" cy="283210"/>
              <wp:effectExtent l="0" t="0" r="8255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1945" cy="283210"/>
                        <a:chOff x="0" y="0"/>
                        <a:chExt cx="1592318" cy="283779"/>
                      </a:xfrm>
                    </wpg:grpSpPr>
                    <pic:pic xmlns:pic="http://schemas.openxmlformats.org/drawingml/2006/picture">
                      <pic:nvPicPr>
                        <pic:cNvPr id="18" name="Picture 18" descr="inst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373" cy="252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20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362607" y="0"/>
                          <a:ext cx="1229711" cy="28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EEE" w:rsidRPr="00647EEE" w:rsidRDefault="00647EEE" w:rsidP="00647EEE">
                            <w:pPr>
                              <w:widowControl w:val="0"/>
                              <w:rPr>
                                <w:color w:val="FFFFFF"/>
                                <w:sz w:val="22"/>
                              </w:rPr>
                            </w:pPr>
                            <w:r w:rsidRPr="00647EEE">
                              <w:rPr>
                                <w:color w:val="FFFFFF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647EEE">
                              <w:rPr>
                                <w:color w:val="FFFFFF"/>
                                <w:sz w:val="22"/>
                              </w:rPr>
                              <w:t>BMore_Healthy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9" style="position:absolute;margin-left:155.5pt;margin-top:9.05pt;width:125.35pt;height:22.3pt;z-index:251666432" coordsize="15923,2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">
              <v:shape id="Picture 18" o:spid="_x0000_s1030" type="#_x0000_t75" alt="insta" style="position:absolute;width:3783;height:2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35KDCAAAA2wAAAA8AAABkcnMvZG93bnJldi54bWxEj81qwkAQx+8F32EZwUvRjQWLRFcRReql&#10;LUYfYMyO2WB2NmRXTd++cyj0NsP8P36zXPe+UQ/qYh3YwHSSgSIug625MnA+7cdzUDEhW2wCk4Ef&#10;irBeDV6WmNvw5CM9ilQpCeGYowGXUptrHUtHHuMktMRyu4bOY5K1q7Tt8CnhvtFvWfauPdYsDQ5b&#10;2joqb8XdS0mcXT9fLxv7vQv1nb/cx3S2Y2NGw36zAJWoT//iP/fBCr7Ayi8ygF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+SgwgAAANsAAAAPAAAAAAAAAAAAAAAAAJ8C&#10;AABkcnMvZG93bnJldi54bWxQSwUGAAAAAAQABAD3AAAAjgMAAAAA&#10;">
                <v:imagedata r:id="rId5" o:title="insta"/>
                <v:path arrowok="t"/>
              </v:shape>
              <v:shape id="Text Box 39" o:spid="_x0000_s1031" type="#_x0000_t202" style="position:absolute;left:3626;width:12297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T7MAA&#10;AADbAAAADwAAAGRycy9kb3ducmV2LnhtbERPy4rCMBTdD/gP4QqzG1MdOmg1igjCPFZTFV1ekmtb&#10;bG5KErXz95OF4PJw3otVb1txIx8axwrGowwEsXam4UrBfrd9m4IIEdlg65gU/FGA1XLwssDCuDv/&#10;0q2MlUghHApUUMfYFVIGXZPFMHIdceLOzluMCfpKGo/3FG5bOcmyD2mx4dRQY0ebmvSlvFoF5eE7&#10;P7YXzr8w9Lmenbx+X/8o9Trs13MQkfr4FD/cn0bBJK1P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pT7MAAAADbAAAADwAAAAAAAAAAAAAAAACYAgAAZHJzL2Rvd25y&#10;ZXYueG1sUEsFBgAAAAAEAAQA9QAAAIUDAAAAAA==&#10;" filled="f" fillcolor="#1f497d" stroked="f" strokecolor="black [0]" strokeweight="2pt">
                <v:textbox inset="2.88pt,2.88pt,2.88pt,2.88pt">
                  <w:txbxContent>
                    <w:p w:rsidR="00647EEE" w:rsidRPr="00647EEE" w:rsidRDefault="00647EEE" w:rsidP="00647EEE">
                      <w:pPr>
                        <w:widowControl w:val="0"/>
                        <w:rPr>
                          <w:color w:val="FFFFFF"/>
                          <w:sz w:val="22"/>
                        </w:rPr>
                      </w:pPr>
                      <w:r w:rsidRPr="00647EEE">
                        <w:rPr>
                          <w:color w:val="FFFFFF"/>
                          <w:sz w:val="22"/>
                        </w:rPr>
                        <w:t>@BMore_Healthy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DBEF25" wp14:editId="17723BE1">
              <wp:simplePos x="0" y="0"/>
              <wp:positionH relativeFrom="column">
                <wp:posOffset>462915</wp:posOffset>
              </wp:positionH>
              <wp:positionV relativeFrom="paragraph">
                <wp:posOffset>114935</wp:posOffset>
              </wp:positionV>
              <wp:extent cx="1623060" cy="283210"/>
              <wp:effectExtent l="0" t="0" r="0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3060" cy="283210"/>
                        <a:chOff x="0" y="0"/>
                        <a:chExt cx="1623410" cy="283210"/>
                      </a:xfrm>
                    </wpg:grpSpPr>
                    <pic:pic xmlns:pic="http://schemas.openxmlformats.org/drawingml/2006/picture">
                      <pic:nvPicPr>
                        <pic:cNvPr id="16" name="Picture 16" descr="facebook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13" cy="268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21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315310" y="0"/>
                          <a:ext cx="13081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EEE" w:rsidRPr="00647EEE" w:rsidRDefault="00647EEE" w:rsidP="00647EEE">
                            <w:pPr>
                              <w:widowControl w:val="0"/>
                              <w:rPr>
                                <w:color w:val="FFFFFF"/>
                                <w:sz w:val="22"/>
                              </w:rPr>
                            </w:pPr>
                            <w:r w:rsidRPr="00647EEE">
                              <w:rPr>
                                <w:color w:val="FFFFFF"/>
                                <w:sz w:val="22"/>
                              </w:rPr>
                              <w:t>/</w:t>
                            </w:r>
                            <w:proofErr w:type="spellStart"/>
                            <w:r w:rsidRPr="00647EEE">
                              <w:rPr>
                                <w:color w:val="FFFFFF"/>
                                <w:sz w:val="22"/>
                              </w:rPr>
                              <w:t>BaltimoreHealth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2" style="position:absolute;margin-left:36.45pt;margin-top:9.05pt;width:127.8pt;height:22.3pt;z-index:251664384" coordsize="16234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">
              <v:shape id="Picture 16" o:spid="_x0000_s1033" type="#_x0000_t75" alt="facebook" style="position:absolute;width:2680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2pNHBAAAA2wAAAA8AAABkcnMvZG93bnJldi54bWxET01rwzAMvRf2H4wGu5TV2QolpHXLKFvI&#10;cUm3nUWsJmaxHGI3yf79XCj0psf71O4w206MNHjjWMHLKgFBXDttuFHwdfp4TkH4gKyxc0wK/sjD&#10;Yf+w2GGm3cQljVVoRAxhn6GCNoQ+k9LXLVn0K9cTR+7sBoshwqGResAphttOvibJRlo0HBta7OnY&#10;Uv1bXayCwq0x/zbVsexM+Czelz/ukuZKPT3Ob1sQgeZwF9/chY7zN3D9JR4g9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2pNHBAAAA2wAAAA8AAAAAAAAAAAAAAAAAnwIA&#10;AGRycy9kb3ducmV2LnhtbFBLBQYAAAAABAAEAPcAAACNAwAAAAA=&#10;">
                <v:imagedata r:id="rId7" o:title="facebook"/>
                <v:path arrowok="t"/>
              </v:shape>
              <v:shape id="Text Box 37" o:spid="_x0000_s1034" type="#_x0000_t202" style="position:absolute;left:3153;width:1308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2d8MA&#10;AADbAAAADwAAAGRycy9kb3ducmV2LnhtbESPQWsCMRSE70L/Q3iF3tysyhbdGkUKBVtPXVvs8ZG8&#10;7i5uXpYk1e2/N4LgcZiZb5jlerCdOJEPrWMFkywHQaydablW8LV/G89BhIhssHNMCv4pwHr1MFpi&#10;adyZP+lUxVokCIcSFTQx9qWUQTdkMWSuJ07er/MWY5K+lsbjOcFtJ6d5/iwttpwWGuzptSF9rP6s&#10;gur7ozh0Ry7eMQyFXvx4PdvslHp6HDYvICIN8R6+tbdGwXQC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b2d8MAAADbAAAADwAAAAAAAAAAAAAAAACYAgAAZHJzL2Rv&#10;d25yZXYueG1sUEsFBgAAAAAEAAQA9QAAAIgDAAAAAA==&#10;" filled="f" fillcolor="#1f497d" stroked="f" strokecolor="black [0]" strokeweight="2pt">
                <v:textbox inset="2.88pt,2.88pt,2.88pt,2.88pt">
                  <w:txbxContent>
                    <w:p w:rsidR="00647EEE" w:rsidRPr="00647EEE" w:rsidRDefault="00647EEE" w:rsidP="00647EEE">
                      <w:pPr>
                        <w:widowControl w:val="0"/>
                        <w:rPr>
                          <w:color w:val="FFFFFF"/>
                          <w:sz w:val="22"/>
                        </w:rPr>
                      </w:pPr>
                      <w:r w:rsidRPr="00647EEE">
                        <w:rPr>
                          <w:color w:val="FFFFFF"/>
                          <w:sz w:val="22"/>
                        </w:rPr>
                        <w:t>/BaltimoreHealth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6FEDA0" wp14:editId="24FBC029">
              <wp:simplePos x="0" y="0"/>
              <wp:positionH relativeFrom="column">
                <wp:posOffset>-1045210</wp:posOffset>
              </wp:positionH>
              <wp:positionV relativeFrom="paragraph">
                <wp:posOffset>114935</wp:posOffset>
              </wp:positionV>
              <wp:extent cx="1652905" cy="2679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2905" cy="267970"/>
                        <a:chOff x="0" y="0"/>
                        <a:chExt cx="1652948" cy="268014"/>
                      </a:xfrm>
                    </wpg:grpSpPr>
                    <pic:pic xmlns:pic="http://schemas.openxmlformats.org/drawingml/2006/picture">
                      <pic:nvPicPr>
                        <pic:cNvPr id="14" name="Picture 14" descr="twit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13" cy="268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268013" y="0"/>
                          <a:ext cx="13849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EEE" w:rsidRPr="00647EEE" w:rsidRDefault="00647EEE" w:rsidP="00647EEE">
                            <w:pPr>
                              <w:widowControl w:val="0"/>
                              <w:rPr>
                                <w:color w:val="FFFFFF"/>
                                <w:sz w:val="22"/>
                              </w:rPr>
                            </w:pPr>
                            <w:r w:rsidRPr="00647EEE">
                              <w:rPr>
                                <w:color w:val="FFFFFF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647EEE">
                              <w:rPr>
                                <w:color w:val="FFFFFF"/>
                                <w:sz w:val="22"/>
                              </w:rPr>
                              <w:t>BMoreHealthy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35" style="position:absolute;margin-left:-82.3pt;margin-top:9.05pt;width:130.15pt;height:21.1pt;z-index:251662336" coordsize="16529,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">
              <v:shape id="Picture 14" o:spid="_x0000_s1036" type="#_x0000_t75" alt="twit" style="position:absolute;width:2680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eZ1TEAAAA2wAAAA8AAABkcnMvZG93bnJldi54bWxET99rwjAQfhf8H8IJe9PUoSLVKCoMNoay&#10;uc3Nt6M522pzKUm03X+/DAZ7u4/v582XranEjZwvLSsYDhIQxJnVJecK3t8e+lMQPiBrrCyTgm/y&#10;sFx0O3NMtW34lW77kIsYwj5FBUUIdSqlzwoy6Ae2Jo7cyTqDIUKXS+2wieGmkvdJMpEGS44NBda0&#10;KSi77K9GgXn+eDqep+vDeTsO67HbNV+foxel7nrtagYiUBv+xX/uRx3nj+D3l3i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eZ1TEAAAA2wAAAA8AAAAAAAAAAAAAAAAA&#10;nwIAAGRycy9kb3ducmV2LnhtbFBLBQYAAAAABAAEAPcAAACQAwAAAAA=&#10;">
                <v:imagedata r:id="rId9" o:title="twit"/>
                <v:path arrowok="t"/>
              </v:shape>
              <v:shape id="Text Box 35" o:spid="_x0000_s1037" type="#_x0000_t202" style="position:absolute;left:2680;width:13849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oAMMA&#10;AADbAAAADwAAAGRycy9kb3ducmV2LnhtbESPQWsCMRSE74L/IbxCb5rtypZ2axQRCraeurbo8ZG8&#10;7i5uXpYk1e2/N4LgcZiZb5j5crCdOJEPrWMFT9MMBLF2puVawffuffICIkRkg51jUvBPAZaL8WiO&#10;pXFn/qJTFWuRIBxKVNDE2JdSBt2QxTB1PXHyfp23GJP0tTQezwluO5ln2bO02HJaaLCndUP6WP1Z&#10;BdXPZ7Hvjlx8YBgK/XrwerbaKvX4MKzeQEQa4j18a2+MgjyH65f0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RoAMMAAADbAAAADwAAAAAAAAAAAAAAAACYAgAAZHJzL2Rv&#10;d25yZXYueG1sUEsFBgAAAAAEAAQA9QAAAIgDAAAAAA==&#10;" filled="f" fillcolor="#1f497d" stroked="f" strokecolor="black [0]" strokeweight="2pt">
                <v:textbox inset="2.88pt,2.88pt,2.88pt,2.88pt">
                  <w:txbxContent>
                    <w:p w:rsidR="00647EEE" w:rsidRPr="00647EEE" w:rsidRDefault="00647EEE" w:rsidP="00647EEE">
                      <w:pPr>
                        <w:widowControl w:val="0"/>
                        <w:rPr>
                          <w:color w:val="FFFFFF"/>
                          <w:sz w:val="22"/>
                        </w:rPr>
                      </w:pPr>
                      <w:r w:rsidRPr="00647EEE">
                        <w:rPr>
                          <w:color w:val="FFFFFF"/>
                          <w:sz w:val="22"/>
                        </w:rPr>
                        <w:t>@BMoreHealthy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12" w:rsidRDefault="00392012">
      <w:r>
        <w:separator/>
      </w:r>
    </w:p>
  </w:footnote>
  <w:footnote w:type="continuationSeparator" w:id="0">
    <w:p w:rsidR="00392012" w:rsidRDefault="0039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2B"/>
    <w:rsid w:val="00036EEB"/>
    <w:rsid w:val="000C595B"/>
    <w:rsid w:val="000F2ACD"/>
    <w:rsid w:val="0017457F"/>
    <w:rsid w:val="001C375F"/>
    <w:rsid w:val="002348C8"/>
    <w:rsid w:val="00295DB4"/>
    <w:rsid w:val="002A4CCF"/>
    <w:rsid w:val="002E62E8"/>
    <w:rsid w:val="002F4EDF"/>
    <w:rsid w:val="00302164"/>
    <w:rsid w:val="00392012"/>
    <w:rsid w:val="003A5420"/>
    <w:rsid w:val="004276C2"/>
    <w:rsid w:val="004763D5"/>
    <w:rsid w:val="004C7D85"/>
    <w:rsid w:val="004E4F48"/>
    <w:rsid w:val="00506C2F"/>
    <w:rsid w:val="00545B88"/>
    <w:rsid w:val="00576EC5"/>
    <w:rsid w:val="005D0AB0"/>
    <w:rsid w:val="005D0BF4"/>
    <w:rsid w:val="00622F38"/>
    <w:rsid w:val="0062617A"/>
    <w:rsid w:val="00647EEE"/>
    <w:rsid w:val="0076762B"/>
    <w:rsid w:val="00804A7E"/>
    <w:rsid w:val="00852F77"/>
    <w:rsid w:val="00951AF4"/>
    <w:rsid w:val="00975E71"/>
    <w:rsid w:val="009D7E9B"/>
    <w:rsid w:val="00A41E43"/>
    <w:rsid w:val="00BA4C40"/>
    <w:rsid w:val="00BF7358"/>
    <w:rsid w:val="00C26B62"/>
    <w:rsid w:val="00C80CF4"/>
    <w:rsid w:val="00C85D0F"/>
    <w:rsid w:val="00CE6998"/>
    <w:rsid w:val="00CF09ED"/>
    <w:rsid w:val="00D63DC1"/>
    <w:rsid w:val="00D73C6E"/>
    <w:rsid w:val="00E263F8"/>
    <w:rsid w:val="00E73D90"/>
    <w:rsid w:val="00F41325"/>
    <w:rsid w:val="00F50BEF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libri" w:eastAsia="Calibri" w:hAnsi="Calibri" w:cs="Calibri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libri" w:eastAsia="Calibri" w:hAnsi="Calibri" w:cs="Calibri"/>
      <w:color w:val="4F81BD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libri" w:eastAsia="Calibri" w:hAnsi="Calibri" w:cs="Calibri"/>
      <w:color w:val="4F81BD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libri" w:eastAsia="Calibri" w:hAnsi="Calibri" w:cs="Calibri"/>
      <w:i/>
      <w:color w:val="4F81BD"/>
      <w:sz w:val="22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libri" w:eastAsia="Calibri" w:hAnsi="Calibri" w:cs="Calibri"/>
      <w:color w:val="4F81BD"/>
      <w:sz w:val="22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libri" w:eastAsia="Calibri" w:hAnsi="Calibri" w:cs="Calibri"/>
      <w:color w:val="4F81BD"/>
      <w:sz w:val="22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libri" w:eastAsia="Calibri" w:hAnsi="Calibri" w:cs="Calibri"/>
      <w:i/>
      <w:color w:val="4F81BD"/>
      <w:sz w:val="22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libri" w:eastAsia="Calibri" w:hAnsi="Calibri" w:cs="Calibri"/>
      <w:sz w:val="22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libri" w:eastAsia="Calibri" w:hAnsi="Calibri" w:cs="Calibri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libri" w:eastAsia="Calibri" w:hAnsi="Calibri" w:cs="Calibri"/>
      <w:i/>
      <w:color w:val="4F81BD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libri" w:eastAsia="Calibri" w:hAnsi="Calibri" w:cs="Calibri"/>
      <w:i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libri" w:eastAsia="Calibri" w:hAnsi="Calibri" w:cs="Calibri"/>
      <w:i/>
      <w:color w:val="4F81BD"/>
      <w:sz w:val="22"/>
    </w:rPr>
  </w:style>
  <w:style w:type="paragraph" w:styleId="NoSpacing">
    <w:name w:val="No Spacing"/>
    <w:uiPriority w:val="1"/>
    <w:qFormat/>
    <w:rsid w:val="00664657"/>
    <w:rPr>
      <w:rFonts w:ascii="Calibri" w:eastAsia="Calibri" w:hAnsi="Calibri" w:cs="Calibri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libri" w:eastAsia="Calibri" w:hAnsi="Calibri" w:cs="Calibri"/>
      <w:i/>
      <w:color w:val="4F81BD"/>
      <w:sz w:val="22"/>
    </w:rPr>
  </w:style>
  <w:style w:type="paragraph" w:styleId="Subtitle">
    <w:name w:val="Subtitle"/>
    <w:basedOn w:val="Normal"/>
    <w:qFormat/>
    <w:rsid w:val="00EF7B96"/>
    <w:rPr>
      <w:rFonts w:ascii="Calibri" w:eastAsia="Calibri" w:hAnsi="Calibri" w:cs="Calibri"/>
      <w:i/>
      <w:color w:val="4F81BD"/>
      <w:sz w:val="22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  <w:style w:type="character" w:styleId="Hyperlink">
    <w:name w:val="Hyperlink"/>
    <w:basedOn w:val="DefaultParagraphFont"/>
    <w:rsid w:val="00C2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22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47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EEE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647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EE"/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libri" w:eastAsia="Calibri" w:hAnsi="Calibri" w:cs="Calibri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libri" w:eastAsia="Calibri" w:hAnsi="Calibri" w:cs="Calibri"/>
      <w:color w:val="4F81BD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libri" w:eastAsia="Calibri" w:hAnsi="Calibri" w:cs="Calibri"/>
      <w:color w:val="4F81BD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libri" w:eastAsia="Calibri" w:hAnsi="Calibri" w:cs="Calibri"/>
      <w:i/>
      <w:color w:val="4F81BD"/>
      <w:sz w:val="22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libri" w:eastAsia="Calibri" w:hAnsi="Calibri" w:cs="Calibri"/>
      <w:color w:val="4F81BD"/>
      <w:sz w:val="22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libri" w:eastAsia="Calibri" w:hAnsi="Calibri" w:cs="Calibri"/>
      <w:color w:val="4F81BD"/>
      <w:sz w:val="22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libri" w:eastAsia="Calibri" w:hAnsi="Calibri" w:cs="Calibri"/>
      <w:i/>
      <w:color w:val="4F81BD"/>
      <w:sz w:val="22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libri" w:eastAsia="Calibri" w:hAnsi="Calibri" w:cs="Calibri"/>
      <w:sz w:val="22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libri" w:eastAsia="Calibri" w:hAnsi="Calibri" w:cs="Calibri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libri" w:eastAsia="Calibri" w:hAnsi="Calibri" w:cs="Calibri"/>
      <w:i/>
      <w:color w:val="4F81BD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libri" w:eastAsia="Calibri" w:hAnsi="Calibri" w:cs="Calibri"/>
      <w:i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libri" w:eastAsia="Calibri" w:hAnsi="Calibri" w:cs="Calibri"/>
      <w:i/>
      <w:color w:val="4F81BD"/>
      <w:sz w:val="22"/>
    </w:rPr>
  </w:style>
  <w:style w:type="paragraph" w:styleId="NoSpacing">
    <w:name w:val="No Spacing"/>
    <w:uiPriority w:val="1"/>
    <w:qFormat/>
    <w:rsid w:val="00664657"/>
    <w:rPr>
      <w:rFonts w:ascii="Calibri" w:eastAsia="Calibri" w:hAnsi="Calibri" w:cs="Calibri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libri" w:eastAsia="Calibri" w:hAnsi="Calibri" w:cs="Calibri"/>
      <w:i/>
      <w:color w:val="4F81BD"/>
      <w:sz w:val="22"/>
    </w:rPr>
  </w:style>
  <w:style w:type="paragraph" w:styleId="Subtitle">
    <w:name w:val="Subtitle"/>
    <w:basedOn w:val="Normal"/>
    <w:qFormat/>
    <w:rsid w:val="00EF7B96"/>
    <w:rPr>
      <w:rFonts w:ascii="Calibri" w:eastAsia="Calibri" w:hAnsi="Calibri" w:cs="Calibri"/>
      <w:i/>
      <w:color w:val="4F81BD"/>
      <w:sz w:val="22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  <w:style w:type="character" w:styleId="Hyperlink">
    <w:name w:val="Hyperlink"/>
    <w:basedOn w:val="DefaultParagraphFont"/>
    <w:rsid w:val="00C2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22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47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EEE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647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EE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YdRyti" TargetMode="External"/><Relationship Id="rId13" Type="http://schemas.openxmlformats.org/officeDocument/2006/relationships/hyperlink" Target="http://health.baltimorecity.gov/zika-virus" TargetMode="External"/><Relationship Id="rId18" Type="http://schemas.openxmlformats.org/officeDocument/2006/relationships/hyperlink" Target="http://go.usa.gov/cuTF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o.usa.gov/cuTFj" TargetMode="External"/><Relationship Id="rId7" Type="http://schemas.openxmlformats.org/officeDocument/2006/relationships/hyperlink" Target="http://cnn.it/1Sc5AgG" TargetMode="External"/><Relationship Id="rId12" Type="http://schemas.openxmlformats.org/officeDocument/2006/relationships/hyperlink" Target="http://1.usa.gov/204UxWr" TargetMode="External"/><Relationship Id="rId17" Type="http://schemas.openxmlformats.org/officeDocument/2006/relationships/hyperlink" Target="http://1.usa.gov/1VtGitp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1.usa.gov/1S07GjD" TargetMode="External"/><Relationship Id="rId20" Type="http://schemas.openxmlformats.org/officeDocument/2006/relationships/hyperlink" Target="http://go.usa.gov/cuT6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dc.gov/zika/index.html" TargetMode="External"/><Relationship Id="rId24" Type="http://schemas.openxmlformats.org/officeDocument/2006/relationships/hyperlink" Target="http://1.usa.gov/1XePSP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.usa.gov/1RWlVTi" TargetMode="External"/><Relationship Id="rId23" Type="http://schemas.openxmlformats.org/officeDocument/2006/relationships/hyperlink" Target="http://bit.ly/1ryFN6o" TargetMode="External"/><Relationship Id="rId10" Type="http://schemas.openxmlformats.org/officeDocument/2006/relationships/hyperlink" Target="http://1.usa.gov/1RWjwYN" TargetMode="External"/><Relationship Id="rId19" Type="http://schemas.openxmlformats.org/officeDocument/2006/relationships/hyperlink" Target="http://go.usa.gov/cub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usa.gov/1Mb6zeB" TargetMode="External"/><Relationship Id="rId14" Type="http://schemas.openxmlformats.org/officeDocument/2006/relationships/hyperlink" Target="http://bit.ly/26WJovv" TargetMode="External"/><Relationship Id="rId22" Type="http://schemas.openxmlformats.org/officeDocument/2006/relationships/hyperlink" Target="https://twitter.com/hashtag/Zika?src=hash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Fries, Anja</dc:creator>
  <cp:lastModifiedBy>Anja Fries</cp:lastModifiedBy>
  <cp:revision>2</cp:revision>
  <cp:lastPrinted>2016-04-15T20:00:00Z</cp:lastPrinted>
  <dcterms:created xsi:type="dcterms:W3CDTF">2016-05-20T16:17:00Z</dcterms:created>
  <dcterms:modified xsi:type="dcterms:W3CDTF">2016-05-20T16:17:00Z</dcterms:modified>
</cp:coreProperties>
</file>